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D3" w:rsidRDefault="00B857D3" w:rsidP="00B857D3">
      <w:pPr>
        <w:pStyle w:val="a7"/>
        <w:rPr>
          <w:b w:val="0"/>
          <w:bCs w:val="0"/>
          <w:sz w:val="28"/>
          <w:szCs w:val="28"/>
        </w:rPr>
      </w:pPr>
      <w:r w:rsidRPr="00BC6A29">
        <w:rPr>
          <w:noProof/>
          <w:kern w:val="32"/>
          <w:lang w:val="ru-RU"/>
        </w:rPr>
        <w:drawing>
          <wp:inline distT="0" distB="0" distL="0" distR="0">
            <wp:extent cx="514350" cy="6286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D3" w:rsidRPr="00B857D3" w:rsidRDefault="00B857D3" w:rsidP="00B857D3">
      <w:pPr>
        <w:ind w:left="1440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                </w:t>
      </w:r>
      <w:r w:rsidRPr="00B857D3">
        <w:rPr>
          <w:b/>
          <w:sz w:val="28"/>
          <w:szCs w:val="28"/>
          <w:lang w:eastAsia="en-US"/>
        </w:rPr>
        <w:t xml:space="preserve">ОБУХІВСЬКА МІСЬКА РАДА              </w:t>
      </w:r>
    </w:p>
    <w:p w:rsidR="00B857D3" w:rsidRPr="00B857D3" w:rsidRDefault="00B857D3" w:rsidP="00B857D3">
      <w:pPr>
        <w:jc w:val="center"/>
        <w:rPr>
          <w:b/>
          <w:sz w:val="28"/>
          <w:szCs w:val="28"/>
        </w:rPr>
      </w:pPr>
      <w:r w:rsidRPr="00B857D3">
        <w:rPr>
          <w:b/>
          <w:sz w:val="28"/>
          <w:szCs w:val="28"/>
        </w:rPr>
        <w:t xml:space="preserve"> КИЇВСЬКОЇ ОБЛАСТІ</w:t>
      </w:r>
    </w:p>
    <w:p w:rsidR="00B857D3" w:rsidRPr="00B857D3" w:rsidRDefault="00B857D3" w:rsidP="00B857D3">
      <w:pPr>
        <w:jc w:val="right"/>
        <w:rPr>
          <w:sz w:val="28"/>
          <w:szCs w:val="28"/>
        </w:rPr>
      </w:pPr>
    </w:p>
    <w:p w:rsidR="00B857D3" w:rsidRPr="00B857D3" w:rsidRDefault="00B857D3" w:rsidP="00B857D3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</w:rPr>
      </w:pPr>
    </w:p>
    <w:p w:rsidR="00B857D3" w:rsidRPr="00B857D3" w:rsidRDefault="00B857D3" w:rsidP="00B857D3">
      <w:pPr>
        <w:jc w:val="center"/>
        <w:rPr>
          <w:b/>
          <w:sz w:val="28"/>
          <w:szCs w:val="28"/>
        </w:rPr>
      </w:pPr>
      <w:r w:rsidRPr="00B857D3">
        <w:rPr>
          <w:b/>
          <w:bCs/>
          <w:sz w:val="28"/>
          <w:szCs w:val="28"/>
        </w:rPr>
        <w:t>СІМНАДЦЯТА СЕСІЯ ВОСЬ</w:t>
      </w:r>
      <w:r w:rsidRPr="00B857D3">
        <w:rPr>
          <w:b/>
          <w:sz w:val="28"/>
          <w:szCs w:val="28"/>
        </w:rPr>
        <w:t>МОГО СКЛИКАННЯ</w:t>
      </w:r>
    </w:p>
    <w:p w:rsidR="00B857D3" w:rsidRPr="00B857D3" w:rsidRDefault="00B857D3" w:rsidP="00B857D3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B857D3">
        <w:rPr>
          <w:b/>
          <w:bCs/>
          <w:kern w:val="32"/>
          <w:sz w:val="28"/>
          <w:szCs w:val="28"/>
        </w:rPr>
        <w:t>Р  І</w:t>
      </w:r>
      <w:proofErr w:type="gramEnd"/>
      <w:r w:rsidRPr="00B857D3">
        <w:rPr>
          <w:b/>
          <w:bCs/>
          <w:kern w:val="32"/>
          <w:sz w:val="28"/>
          <w:szCs w:val="28"/>
        </w:rPr>
        <w:t xml:space="preserve">  Ш  Е  Н  </w:t>
      </w:r>
      <w:proofErr w:type="spellStart"/>
      <w:r w:rsidRPr="00B857D3">
        <w:rPr>
          <w:b/>
          <w:bCs/>
          <w:kern w:val="32"/>
          <w:sz w:val="28"/>
          <w:szCs w:val="28"/>
        </w:rPr>
        <w:t>Н</w:t>
      </w:r>
      <w:proofErr w:type="spellEnd"/>
      <w:r w:rsidRPr="00B857D3">
        <w:rPr>
          <w:b/>
          <w:bCs/>
          <w:kern w:val="32"/>
          <w:sz w:val="28"/>
          <w:szCs w:val="28"/>
        </w:rPr>
        <w:t xml:space="preserve">  Я</w:t>
      </w:r>
    </w:p>
    <w:p w:rsidR="00B857D3" w:rsidRPr="008D13E6" w:rsidRDefault="00B857D3" w:rsidP="00B857D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</w:rPr>
      </w:pPr>
      <w:r>
        <w:rPr>
          <w:b/>
          <w:bCs/>
          <w:kern w:val="32"/>
          <w:sz w:val="28"/>
        </w:rPr>
        <w:t xml:space="preserve">     </w:t>
      </w:r>
      <w:proofErr w:type="gramStart"/>
      <w:r>
        <w:rPr>
          <w:b/>
          <w:bCs/>
          <w:kern w:val="32"/>
          <w:sz w:val="28"/>
        </w:rPr>
        <w:t>25  листопада</w:t>
      </w:r>
      <w:proofErr w:type="gramEnd"/>
      <w:r w:rsidRPr="00286F46">
        <w:rPr>
          <w:b/>
          <w:bCs/>
          <w:kern w:val="32"/>
          <w:sz w:val="28"/>
        </w:rPr>
        <w:t xml:space="preserve"> 2021 року</w:t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  <w:t xml:space="preserve">                       </w:t>
      </w:r>
      <w:r w:rsidRPr="008D13E6">
        <w:rPr>
          <w:b/>
          <w:bCs/>
          <w:kern w:val="32"/>
          <w:sz w:val="28"/>
        </w:rPr>
        <w:t xml:space="preserve">№ </w:t>
      </w:r>
      <w:r>
        <w:rPr>
          <w:b/>
          <w:bCs/>
          <w:kern w:val="32"/>
          <w:sz w:val="28"/>
        </w:rPr>
        <w:t>45</w:t>
      </w:r>
      <w:r w:rsidR="00F9261D">
        <w:rPr>
          <w:b/>
          <w:bCs/>
          <w:kern w:val="32"/>
          <w:sz w:val="28"/>
          <w:lang w:val="uk-UA"/>
        </w:rPr>
        <w:t>7</w:t>
      </w:r>
      <w:bookmarkStart w:id="0" w:name="_GoBack"/>
      <w:bookmarkEnd w:id="0"/>
      <w:r w:rsidRPr="000644D2">
        <w:rPr>
          <w:b/>
          <w:bCs/>
          <w:kern w:val="32"/>
          <w:sz w:val="28"/>
        </w:rPr>
        <w:t xml:space="preserve"> </w:t>
      </w:r>
      <w:r>
        <w:rPr>
          <w:b/>
          <w:bCs/>
          <w:kern w:val="32"/>
          <w:sz w:val="28"/>
        </w:rPr>
        <w:t>- 17</w:t>
      </w:r>
      <w:r w:rsidRPr="00286F46">
        <w:rPr>
          <w:b/>
          <w:bCs/>
          <w:kern w:val="32"/>
          <w:sz w:val="28"/>
        </w:rPr>
        <w:t>- VІІІ</w:t>
      </w:r>
    </w:p>
    <w:p w:rsidR="001E05B4" w:rsidRPr="00B857D3" w:rsidRDefault="001E05B4" w:rsidP="001E05B4">
      <w:pPr>
        <w:rPr>
          <w:sz w:val="28"/>
          <w:szCs w:val="28"/>
        </w:rPr>
      </w:pPr>
    </w:p>
    <w:p w:rsidR="001E05B4" w:rsidRDefault="001E05B4" w:rsidP="001E05B4">
      <w:pPr>
        <w:rPr>
          <w:sz w:val="28"/>
          <w:szCs w:val="28"/>
          <w:lang w:val="uk-UA"/>
        </w:rPr>
      </w:pPr>
    </w:p>
    <w:p w:rsidR="001E05B4" w:rsidRDefault="001E05B4" w:rsidP="001E05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присвоєння почесного звання України </w:t>
      </w:r>
    </w:p>
    <w:p w:rsidR="001E05B4" w:rsidRDefault="001E05B4" w:rsidP="001E05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«Мати-героїня» - </w:t>
      </w:r>
      <w:r w:rsidR="00392795">
        <w:rPr>
          <w:sz w:val="28"/>
          <w:szCs w:val="28"/>
          <w:lang w:val="uk-UA"/>
        </w:rPr>
        <w:t>Панченко Катерині Андріївні</w:t>
      </w:r>
    </w:p>
    <w:p w:rsidR="001E05B4" w:rsidRDefault="001E05B4" w:rsidP="001E05B4">
      <w:pPr>
        <w:rPr>
          <w:sz w:val="28"/>
          <w:szCs w:val="28"/>
          <w:lang w:val="uk-UA"/>
        </w:rPr>
      </w:pPr>
    </w:p>
    <w:p w:rsidR="001E05B4" w:rsidRDefault="001E05B4" w:rsidP="001E05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2229C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пункту 22 частини 1 </w:t>
      </w:r>
      <w:r w:rsidRPr="00B2229C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B2229C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Положення про почесні звання України, затвердженого Указом Президента </w:t>
      </w:r>
      <w:r w:rsidR="00832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 </w:t>
      </w:r>
      <w:r w:rsidR="00832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832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29 </w:t>
      </w:r>
      <w:r w:rsidR="00832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</w:t>
      </w:r>
      <w:r w:rsidR="00832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2001 </w:t>
      </w:r>
      <w:r w:rsidR="00832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="0083276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№ 476/2001,</w:t>
      </w:r>
      <w:r w:rsidRPr="00B2229C">
        <w:rPr>
          <w:sz w:val="28"/>
          <w:szCs w:val="28"/>
          <w:lang w:val="uk-UA"/>
        </w:rPr>
        <w:t xml:space="preserve"> враховуючи висновки постійних комісій з </w:t>
      </w:r>
      <w:r w:rsidR="00A811BF">
        <w:rPr>
          <w:sz w:val="28"/>
          <w:szCs w:val="28"/>
          <w:lang w:val="uk-UA"/>
        </w:rPr>
        <w:t xml:space="preserve">гуманітарних </w:t>
      </w:r>
      <w:r w:rsidRPr="00B2229C">
        <w:rPr>
          <w:sz w:val="28"/>
          <w:szCs w:val="28"/>
          <w:lang w:val="uk-UA"/>
        </w:rPr>
        <w:t xml:space="preserve">питань </w:t>
      </w:r>
      <w:r w:rsidR="00A811BF">
        <w:rPr>
          <w:sz w:val="28"/>
          <w:szCs w:val="28"/>
          <w:lang w:val="uk-UA"/>
        </w:rPr>
        <w:t xml:space="preserve">та </w:t>
      </w:r>
      <w:r w:rsidR="00A811BF" w:rsidRPr="001F77A1">
        <w:rPr>
          <w:sz w:val="28"/>
          <w:szCs w:val="28"/>
          <w:lang w:val="uk-UA"/>
        </w:rPr>
        <w:t xml:space="preserve">з питань </w:t>
      </w:r>
      <w:r w:rsidR="00A811BF" w:rsidRPr="001F77A1">
        <w:rPr>
          <w:bCs/>
          <w:sz w:val="28"/>
          <w:szCs w:val="28"/>
          <w:lang w:val="uk-UA"/>
        </w:rPr>
        <w:t>фінансів, бюджету, планування, соціально-економічного розвитку, інвестицій та міжнародного співробітництва</w:t>
      </w:r>
      <w:r w:rsidRPr="00B2229C">
        <w:rPr>
          <w:sz w:val="28"/>
          <w:szCs w:val="28"/>
          <w:lang w:val="uk-UA"/>
        </w:rPr>
        <w:t>:</w:t>
      </w:r>
    </w:p>
    <w:p w:rsidR="001E05B4" w:rsidRDefault="001E05B4" w:rsidP="001E05B4">
      <w:pPr>
        <w:spacing w:line="276" w:lineRule="auto"/>
        <w:jc w:val="both"/>
        <w:rPr>
          <w:sz w:val="28"/>
          <w:szCs w:val="28"/>
          <w:lang w:val="uk-UA"/>
        </w:rPr>
      </w:pPr>
    </w:p>
    <w:p w:rsidR="001E05B4" w:rsidRDefault="001E05B4" w:rsidP="001E05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</w:t>
      </w:r>
    </w:p>
    <w:p w:rsidR="001E05B4" w:rsidRDefault="001E05B4" w:rsidP="001E05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ВИРІШИЛА:</w:t>
      </w:r>
    </w:p>
    <w:p w:rsidR="001E05B4" w:rsidRDefault="001E05B4" w:rsidP="001E05B4">
      <w:pPr>
        <w:jc w:val="both"/>
        <w:rPr>
          <w:b/>
          <w:sz w:val="28"/>
          <w:szCs w:val="28"/>
          <w:lang w:val="uk-UA"/>
        </w:rPr>
      </w:pPr>
    </w:p>
    <w:p w:rsidR="001E05B4" w:rsidRPr="00631142" w:rsidRDefault="001E05B4" w:rsidP="001E05B4">
      <w:pPr>
        <w:ind w:firstLine="510"/>
        <w:jc w:val="both"/>
        <w:rPr>
          <w:sz w:val="28"/>
          <w:szCs w:val="28"/>
          <w:lang w:val="uk-UA"/>
        </w:rPr>
      </w:pPr>
      <w:r w:rsidRPr="00631142">
        <w:rPr>
          <w:sz w:val="28"/>
          <w:szCs w:val="28"/>
          <w:lang w:val="uk-UA"/>
        </w:rPr>
        <w:t>1.</w:t>
      </w:r>
      <w:r w:rsidRPr="00631142">
        <w:rPr>
          <w:b/>
          <w:sz w:val="28"/>
          <w:szCs w:val="28"/>
          <w:lang w:val="uk-UA"/>
        </w:rPr>
        <w:t xml:space="preserve"> </w:t>
      </w:r>
      <w:r w:rsidRPr="00631142">
        <w:rPr>
          <w:sz w:val="28"/>
          <w:szCs w:val="28"/>
          <w:lang w:val="uk-UA"/>
        </w:rPr>
        <w:t xml:space="preserve">Клопотати перед Київською обласною державною адміністрацією про порушення питання перед </w:t>
      </w:r>
      <w:r w:rsidR="0083276C">
        <w:rPr>
          <w:sz w:val="28"/>
          <w:szCs w:val="28"/>
          <w:lang w:val="uk-UA"/>
        </w:rPr>
        <w:t>К</w:t>
      </w:r>
      <w:r w:rsidRPr="00631142">
        <w:rPr>
          <w:sz w:val="28"/>
          <w:szCs w:val="28"/>
          <w:lang w:val="uk-UA"/>
        </w:rPr>
        <w:t xml:space="preserve">омісією державних нагород та геральдики щодо присвоєння почесного звання України «Мати-героїня» - </w:t>
      </w:r>
      <w:r w:rsidR="00392795" w:rsidRPr="00631142">
        <w:rPr>
          <w:sz w:val="28"/>
          <w:szCs w:val="28"/>
          <w:lang w:val="uk-UA"/>
        </w:rPr>
        <w:t>Панченко Катерині Андріївні, 10.07.1972</w:t>
      </w:r>
      <w:r w:rsidRPr="00631142">
        <w:rPr>
          <w:sz w:val="28"/>
          <w:szCs w:val="28"/>
          <w:lang w:val="uk-UA"/>
        </w:rPr>
        <w:t xml:space="preserve"> року народження, жительці міста </w:t>
      </w:r>
      <w:proofErr w:type="spellStart"/>
      <w:r w:rsidRPr="00631142">
        <w:rPr>
          <w:sz w:val="28"/>
          <w:szCs w:val="28"/>
          <w:lang w:val="uk-UA"/>
        </w:rPr>
        <w:t>Обухова</w:t>
      </w:r>
      <w:proofErr w:type="spellEnd"/>
      <w:r w:rsidRPr="00631142">
        <w:rPr>
          <w:sz w:val="28"/>
          <w:szCs w:val="28"/>
          <w:lang w:val="uk-UA"/>
        </w:rPr>
        <w:t xml:space="preserve"> Київської області, матері, яка народила та виховує </w:t>
      </w:r>
      <w:r w:rsidR="00392795" w:rsidRPr="00631142">
        <w:rPr>
          <w:sz w:val="28"/>
          <w:szCs w:val="28"/>
          <w:lang w:val="uk-UA"/>
        </w:rPr>
        <w:t>п’ять</w:t>
      </w:r>
      <w:r w:rsidR="00A17136" w:rsidRPr="00631142">
        <w:rPr>
          <w:sz w:val="28"/>
          <w:szCs w:val="28"/>
          <w:lang w:val="uk-UA"/>
        </w:rPr>
        <w:t>ох</w:t>
      </w:r>
      <w:r w:rsidRPr="00631142">
        <w:rPr>
          <w:sz w:val="28"/>
          <w:szCs w:val="28"/>
          <w:lang w:val="uk-UA"/>
        </w:rPr>
        <w:t xml:space="preserve"> дітей:</w:t>
      </w:r>
    </w:p>
    <w:p w:rsidR="00A811BF" w:rsidRPr="00631142" w:rsidRDefault="00392795" w:rsidP="00A811BF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31142">
        <w:rPr>
          <w:sz w:val="28"/>
          <w:szCs w:val="28"/>
          <w:lang w:val="uk-UA"/>
        </w:rPr>
        <w:t xml:space="preserve">- </w:t>
      </w:r>
      <w:r w:rsidR="00A811BF" w:rsidRPr="00631142">
        <w:rPr>
          <w:sz w:val="28"/>
          <w:szCs w:val="28"/>
          <w:lang w:val="uk-UA"/>
        </w:rPr>
        <w:t xml:space="preserve"> </w:t>
      </w:r>
      <w:r w:rsidR="00EB1620" w:rsidRPr="00631142">
        <w:rPr>
          <w:sz w:val="28"/>
          <w:szCs w:val="28"/>
          <w:lang w:val="uk-UA"/>
        </w:rPr>
        <w:t xml:space="preserve">Панченко Жанну Миколаївну, 18.07.1996 </w:t>
      </w:r>
      <w:r w:rsidR="00A811BF" w:rsidRPr="00631142">
        <w:rPr>
          <w:sz w:val="28"/>
          <w:szCs w:val="28"/>
          <w:lang w:val="uk-UA"/>
        </w:rPr>
        <w:t>року народження;</w:t>
      </w:r>
    </w:p>
    <w:p w:rsidR="00A811BF" w:rsidRPr="00631142" w:rsidRDefault="00392795" w:rsidP="00A811BF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31142">
        <w:rPr>
          <w:sz w:val="28"/>
          <w:szCs w:val="28"/>
          <w:lang w:val="uk-UA"/>
        </w:rPr>
        <w:t xml:space="preserve">- </w:t>
      </w:r>
      <w:r w:rsidR="00A811BF" w:rsidRPr="00631142">
        <w:rPr>
          <w:sz w:val="28"/>
          <w:szCs w:val="28"/>
          <w:lang w:val="uk-UA"/>
        </w:rPr>
        <w:t xml:space="preserve"> </w:t>
      </w:r>
      <w:r w:rsidR="00EB1620" w:rsidRPr="00631142">
        <w:rPr>
          <w:sz w:val="28"/>
          <w:szCs w:val="28"/>
          <w:lang w:val="uk-UA"/>
        </w:rPr>
        <w:t xml:space="preserve">Панченко Яну Миколаївну, 30.05.2001 </w:t>
      </w:r>
      <w:r w:rsidR="00A811BF" w:rsidRPr="00631142">
        <w:rPr>
          <w:sz w:val="28"/>
          <w:szCs w:val="28"/>
          <w:lang w:val="uk-UA"/>
        </w:rPr>
        <w:t>року народження;</w:t>
      </w:r>
    </w:p>
    <w:p w:rsidR="00A811BF" w:rsidRPr="00631142" w:rsidRDefault="00392795" w:rsidP="00A811BF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31142">
        <w:rPr>
          <w:sz w:val="28"/>
          <w:szCs w:val="28"/>
          <w:lang w:val="uk-UA"/>
        </w:rPr>
        <w:t xml:space="preserve">- </w:t>
      </w:r>
      <w:r w:rsidR="00A811BF" w:rsidRPr="00631142">
        <w:rPr>
          <w:sz w:val="28"/>
          <w:szCs w:val="28"/>
          <w:lang w:val="uk-UA"/>
        </w:rPr>
        <w:t xml:space="preserve"> </w:t>
      </w:r>
      <w:r w:rsidR="00EB1620" w:rsidRPr="00631142">
        <w:rPr>
          <w:sz w:val="28"/>
          <w:szCs w:val="28"/>
          <w:lang w:val="uk-UA"/>
        </w:rPr>
        <w:t xml:space="preserve">Панченка Антона Миколайовича, 16.05.2007 </w:t>
      </w:r>
      <w:r w:rsidR="00A811BF" w:rsidRPr="00631142">
        <w:rPr>
          <w:sz w:val="28"/>
          <w:szCs w:val="28"/>
          <w:lang w:val="uk-UA"/>
        </w:rPr>
        <w:t>року народження;</w:t>
      </w:r>
    </w:p>
    <w:p w:rsidR="00A811BF" w:rsidRPr="00631142" w:rsidRDefault="00392795" w:rsidP="00A811BF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31142">
        <w:rPr>
          <w:sz w:val="28"/>
          <w:szCs w:val="28"/>
          <w:lang w:val="uk-UA"/>
        </w:rPr>
        <w:t xml:space="preserve">- </w:t>
      </w:r>
      <w:r w:rsidR="00A811BF" w:rsidRPr="00631142">
        <w:rPr>
          <w:sz w:val="28"/>
          <w:szCs w:val="28"/>
          <w:lang w:val="uk-UA"/>
        </w:rPr>
        <w:t xml:space="preserve"> </w:t>
      </w:r>
      <w:r w:rsidR="00EB1620" w:rsidRPr="00631142">
        <w:rPr>
          <w:sz w:val="28"/>
          <w:szCs w:val="28"/>
          <w:lang w:val="uk-UA"/>
        </w:rPr>
        <w:t xml:space="preserve">Панченка Тимофія Миколайовича, 18.07.2009 </w:t>
      </w:r>
      <w:r w:rsidR="00A811BF" w:rsidRPr="00631142">
        <w:rPr>
          <w:sz w:val="28"/>
          <w:szCs w:val="28"/>
          <w:lang w:val="uk-UA"/>
        </w:rPr>
        <w:t>року народження;</w:t>
      </w:r>
    </w:p>
    <w:p w:rsidR="001E05B4" w:rsidRPr="00631142" w:rsidRDefault="00392795" w:rsidP="00392795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31142">
        <w:rPr>
          <w:sz w:val="28"/>
          <w:szCs w:val="28"/>
          <w:lang w:val="uk-UA"/>
        </w:rPr>
        <w:t xml:space="preserve">- </w:t>
      </w:r>
      <w:r w:rsidR="00A811BF" w:rsidRPr="00631142">
        <w:rPr>
          <w:sz w:val="28"/>
          <w:szCs w:val="28"/>
          <w:lang w:val="uk-UA"/>
        </w:rPr>
        <w:t xml:space="preserve"> </w:t>
      </w:r>
      <w:r w:rsidR="00EB1620" w:rsidRPr="00631142">
        <w:rPr>
          <w:sz w:val="28"/>
          <w:szCs w:val="28"/>
          <w:lang w:val="uk-UA"/>
        </w:rPr>
        <w:t xml:space="preserve">Панченка Ростислава Миколайовича, 24.04.2011 </w:t>
      </w:r>
      <w:r w:rsidR="00A811BF" w:rsidRPr="00631142">
        <w:rPr>
          <w:sz w:val="28"/>
          <w:szCs w:val="28"/>
          <w:lang w:val="uk-UA"/>
        </w:rPr>
        <w:t>року народження</w:t>
      </w:r>
      <w:r w:rsidR="00EB1620" w:rsidRPr="00631142">
        <w:rPr>
          <w:sz w:val="28"/>
          <w:szCs w:val="28"/>
          <w:lang w:val="uk-UA"/>
        </w:rPr>
        <w:t>.</w:t>
      </w:r>
    </w:p>
    <w:p w:rsidR="001E05B4" w:rsidRPr="00631142" w:rsidRDefault="001E05B4" w:rsidP="00A811BF">
      <w:pPr>
        <w:ind w:firstLine="360"/>
        <w:jc w:val="both"/>
        <w:rPr>
          <w:sz w:val="28"/>
          <w:szCs w:val="28"/>
          <w:lang w:val="uk-UA"/>
        </w:rPr>
      </w:pPr>
      <w:r w:rsidRPr="00631142">
        <w:rPr>
          <w:sz w:val="28"/>
          <w:szCs w:val="28"/>
          <w:lang w:val="uk-UA"/>
        </w:rPr>
        <w:t xml:space="preserve">2. Контроль за виконанням цього рішення покласти на службу у справах дітей та сім’ї </w:t>
      </w:r>
      <w:r w:rsidR="00EB1620" w:rsidRPr="00631142">
        <w:rPr>
          <w:sz w:val="28"/>
          <w:szCs w:val="28"/>
          <w:lang w:val="uk-UA"/>
        </w:rPr>
        <w:t>В</w:t>
      </w:r>
      <w:r w:rsidRPr="00631142">
        <w:rPr>
          <w:sz w:val="28"/>
          <w:szCs w:val="28"/>
          <w:lang w:val="uk-UA"/>
        </w:rPr>
        <w:t xml:space="preserve">иконавчого комітету Обухівської міської ради </w:t>
      </w:r>
      <w:r w:rsidR="00392795" w:rsidRPr="00631142">
        <w:rPr>
          <w:sz w:val="28"/>
          <w:szCs w:val="28"/>
          <w:lang w:val="uk-UA"/>
        </w:rPr>
        <w:t xml:space="preserve">Київської області </w:t>
      </w:r>
      <w:r w:rsidRPr="00631142">
        <w:rPr>
          <w:sz w:val="28"/>
          <w:szCs w:val="28"/>
          <w:lang w:val="uk-UA"/>
        </w:rPr>
        <w:t xml:space="preserve">та постійну комісію з </w:t>
      </w:r>
      <w:r w:rsidR="00A811BF" w:rsidRPr="00631142">
        <w:rPr>
          <w:sz w:val="28"/>
          <w:szCs w:val="28"/>
          <w:lang w:val="uk-UA"/>
        </w:rPr>
        <w:t xml:space="preserve">гуманітарних </w:t>
      </w:r>
      <w:r w:rsidRPr="00631142">
        <w:rPr>
          <w:sz w:val="28"/>
          <w:szCs w:val="28"/>
          <w:lang w:val="uk-UA"/>
        </w:rPr>
        <w:t xml:space="preserve">питань (голова </w:t>
      </w:r>
      <w:proofErr w:type="spellStart"/>
      <w:r w:rsidRPr="00631142">
        <w:rPr>
          <w:sz w:val="28"/>
          <w:szCs w:val="28"/>
          <w:lang w:val="uk-UA"/>
        </w:rPr>
        <w:t>Паєнко</w:t>
      </w:r>
      <w:proofErr w:type="spellEnd"/>
      <w:r w:rsidRPr="00631142">
        <w:rPr>
          <w:sz w:val="28"/>
          <w:szCs w:val="28"/>
          <w:lang w:val="uk-UA"/>
        </w:rPr>
        <w:t xml:space="preserve"> О.В.).</w:t>
      </w:r>
    </w:p>
    <w:p w:rsidR="001E05B4" w:rsidRDefault="001E05B4" w:rsidP="001E05B4">
      <w:pPr>
        <w:pStyle w:val="a3"/>
        <w:jc w:val="both"/>
        <w:rPr>
          <w:b w:val="0"/>
          <w:szCs w:val="28"/>
          <w:lang w:val="uk-UA"/>
        </w:rPr>
      </w:pPr>
    </w:p>
    <w:p w:rsidR="00EC70CD" w:rsidRDefault="00EC70CD" w:rsidP="001E05B4">
      <w:pPr>
        <w:pStyle w:val="a3"/>
        <w:jc w:val="both"/>
        <w:rPr>
          <w:b w:val="0"/>
          <w:szCs w:val="28"/>
          <w:lang w:val="uk-UA"/>
        </w:rPr>
      </w:pPr>
    </w:p>
    <w:p w:rsidR="001E05B4" w:rsidRDefault="0083276C" w:rsidP="001E05B4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Обухівський м</w:t>
      </w:r>
      <w:r w:rsidR="001E05B4">
        <w:rPr>
          <w:b w:val="0"/>
          <w:szCs w:val="28"/>
          <w:lang w:val="uk-UA"/>
        </w:rPr>
        <w:t xml:space="preserve">іський голова      </w:t>
      </w:r>
      <w:r>
        <w:rPr>
          <w:b w:val="0"/>
          <w:szCs w:val="28"/>
          <w:lang w:val="uk-UA"/>
        </w:rPr>
        <w:t xml:space="preserve">                          </w:t>
      </w:r>
      <w:r w:rsidR="001E05B4">
        <w:rPr>
          <w:b w:val="0"/>
          <w:szCs w:val="28"/>
          <w:lang w:val="uk-UA"/>
        </w:rPr>
        <w:t xml:space="preserve">    </w:t>
      </w:r>
      <w:r>
        <w:rPr>
          <w:b w:val="0"/>
          <w:szCs w:val="28"/>
          <w:lang w:val="uk-UA"/>
        </w:rPr>
        <w:t xml:space="preserve">              </w:t>
      </w:r>
      <w:r w:rsidR="00EB1620">
        <w:rPr>
          <w:b w:val="0"/>
          <w:szCs w:val="28"/>
          <w:lang w:val="uk-UA"/>
        </w:rPr>
        <w:t>Олександр ЛЕВЧЕНКО</w:t>
      </w:r>
    </w:p>
    <w:p w:rsidR="001E05B4" w:rsidRDefault="001E05B4" w:rsidP="001E05B4">
      <w:pPr>
        <w:pStyle w:val="a3"/>
        <w:jc w:val="both"/>
        <w:rPr>
          <w:b w:val="0"/>
          <w:sz w:val="16"/>
          <w:szCs w:val="16"/>
          <w:lang w:val="uk-UA"/>
        </w:rPr>
      </w:pPr>
    </w:p>
    <w:sectPr w:rsidR="001E05B4" w:rsidSect="001E05B4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B"/>
    <w:rsid w:val="001E05B4"/>
    <w:rsid w:val="00392795"/>
    <w:rsid w:val="00423741"/>
    <w:rsid w:val="00631142"/>
    <w:rsid w:val="006C0B77"/>
    <w:rsid w:val="008242FF"/>
    <w:rsid w:val="0083276C"/>
    <w:rsid w:val="00870751"/>
    <w:rsid w:val="00922C48"/>
    <w:rsid w:val="00A17136"/>
    <w:rsid w:val="00A811BF"/>
    <w:rsid w:val="00B721CF"/>
    <w:rsid w:val="00B857D3"/>
    <w:rsid w:val="00B915B7"/>
    <w:rsid w:val="00C915AA"/>
    <w:rsid w:val="00EA59DF"/>
    <w:rsid w:val="00EB1620"/>
    <w:rsid w:val="00EC70CD"/>
    <w:rsid w:val="00EE4070"/>
    <w:rsid w:val="00EF167B"/>
    <w:rsid w:val="00F12C76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0C13C-D216-4FEA-9A2E-9869491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E05B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E0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1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14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aliases w:val="Номер таблиці, Знак2,Знак2"/>
    <w:basedOn w:val="a"/>
    <w:link w:val="a8"/>
    <w:qFormat/>
    <w:rsid w:val="00B857D3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8">
    <w:name w:val="Название Знак"/>
    <w:aliases w:val="Номер таблиці Знак, Знак2 Знак,Знак2 Знак"/>
    <w:basedOn w:val="a0"/>
    <w:link w:val="a7"/>
    <w:rsid w:val="00B857D3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Ivanovna</cp:lastModifiedBy>
  <cp:revision>14</cp:revision>
  <cp:lastPrinted>2021-11-04T13:59:00Z</cp:lastPrinted>
  <dcterms:created xsi:type="dcterms:W3CDTF">2019-07-09T05:43:00Z</dcterms:created>
  <dcterms:modified xsi:type="dcterms:W3CDTF">2021-11-29T07:01:00Z</dcterms:modified>
</cp:coreProperties>
</file>